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93" w:rsidRDefault="00E7694E" w:rsidP="001312A3">
      <w:pPr>
        <w:pStyle w:val="Heading1"/>
      </w:pPr>
      <w:bookmarkStart w:id="0" w:name="_GoBack"/>
      <w:bookmarkEnd w:id="0"/>
      <w:r w:rsidRPr="00E7694E">
        <w:t xml:space="preserve">Mentor Matching </w:t>
      </w:r>
      <w:r w:rsidR="0040140E"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1842"/>
        <w:gridCol w:w="567"/>
        <w:gridCol w:w="1560"/>
        <w:gridCol w:w="567"/>
      </w:tblGrid>
      <w:tr w:rsidR="00100393" w:rsidTr="0010039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00393" w:rsidRPr="001312A3" w:rsidRDefault="00100393" w:rsidP="00100393">
            <w:pPr>
              <w:rPr>
                <w:b/>
              </w:rPr>
            </w:pPr>
            <w:r w:rsidRPr="001312A3">
              <w:rPr>
                <w:b/>
              </w:rPr>
              <w:t>Would you like to be a Mentor or a Mentee?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100393" w:rsidRDefault="00100393" w:rsidP="001312A3">
            <w:pPr>
              <w:jc w:val="right"/>
            </w:pPr>
            <w:r>
              <w:t>Mentor</w:t>
            </w:r>
          </w:p>
        </w:tc>
        <w:tc>
          <w:tcPr>
            <w:tcW w:w="567" w:type="dxa"/>
          </w:tcPr>
          <w:p w:rsidR="00100393" w:rsidRDefault="00100393" w:rsidP="00100393"/>
        </w:tc>
        <w:tc>
          <w:tcPr>
            <w:tcW w:w="1560" w:type="dxa"/>
            <w:tcBorders>
              <w:top w:val="nil"/>
              <w:bottom w:val="nil"/>
            </w:tcBorders>
          </w:tcPr>
          <w:p w:rsidR="00100393" w:rsidRDefault="00100393" w:rsidP="001312A3">
            <w:pPr>
              <w:jc w:val="right"/>
            </w:pPr>
            <w:r>
              <w:t>Mentee</w:t>
            </w:r>
          </w:p>
        </w:tc>
        <w:tc>
          <w:tcPr>
            <w:tcW w:w="567" w:type="dxa"/>
          </w:tcPr>
          <w:p w:rsidR="00100393" w:rsidRDefault="00100393" w:rsidP="00100393"/>
        </w:tc>
      </w:tr>
    </w:tbl>
    <w:p w:rsidR="00182E1E" w:rsidRDefault="00182E1E">
      <w:r>
        <w:tab/>
      </w:r>
    </w:p>
    <w:p w:rsidR="00F57282" w:rsidRDefault="0040140E" w:rsidP="00F57282">
      <w:pPr>
        <w:pStyle w:val="Heading3"/>
      </w:pPr>
      <w:r>
        <w:t>Y</w:t>
      </w:r>
      <w:r w:rsidR="00E7694E">
        <w:t xml:space="preserve">our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>
            <w:bookmarkStart w:id="1" w:name="_Hlk509238964"/>
          </w:p>
        </w:tc>
      </w:tr>
    </w:tbl>
    <w:bookmarkEnd w:id="1"/>
    <w:p w:rsidR="006E3AD8" w:rsidRDefault="00E7694E" w:rsidP="00E7694E">
      <w:pPr>
        <w:pStyle w:val="Heading3"/>
      </w:pPr>
      <w:r>
        <w:br/>
      </w:r>
      <w:r w:rsidRPr="0059557F">
        <w:t>Emai</w:t>
      </w:r>
      <w:r w:rsidR="0040140E">
        <w:t>l</w:t>
      </w:r>
      <w:r w:rsidR="0040140E">
        <w:tab/>
      </w:r>
      <w:r w:rsidRPr="0059557F">
        <w:tab/>
      </w:r>
      <w:r>
        <w:tab/>
      </w:r>
      <w:r>
        <w:tab/>
      </w:r>
      <w:r>
        <w:tab/>
      </w:r>
      <w:r>
        <w:tab/>
      </w:r>
      <w:r w:rsidRPr="0059557F">
        <w:t>Phone</w:t>
      </w:r>
      <w:r w:rsidR="0040140E" w:rsidRPr="0059557F" w:rsidDel="0040140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4768"/>
      </w:tblGrid>
      <w:tr w:rsidR="00E7694E" w:rsidTr="00EA1897">
        <w:trPr>
          <w:trHeight w:val="5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E" w:rsidRDefault="00E7694E" w:rsidP="00EA1897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7694E" w:rsidRDefault="00E7694E" w:rsidP="00EA1897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E" w:rsidRDefault="00E7694E" w:rsidP="00EA1897"/>
        </w:tc>
      </w:tr>
    </w:tbl>
    <w:p w:rsidR="00E7694E" w:rsidRDefault="00E7694E" w:rsidP="00E7694E">
      <w:pPr>
        <w:pStyle w:val="Heading3"/>
      </w:pPr>
      <w:r>
        <w:br/>
      </w:r>
      <w:r w:rsidRPr="007219B5">
        <w:t>What</w:t>
      </w:r>
      <w:r w:rsidR="0040140E">
        <w:t>’s</w:t>
      </w:r>
      <w:r w:rsidRPr="007219B5">
        <w:t xml:space="preserve"> your Engineering New Zealand </w:t>
      </w:r>
      <w:r w:rsidR="0040140E">
        <w:t>m</w:t>
      </w:r>
      <w:r w:rsidR="0040140E" w:rsidRPr="007219B5">
        <w:t xml:space="preserve">embership </w:t>
      </w:r>
      <w:r w:rsidR="0040140E">
        <w:t>c</w:t>
      </w:r>
      <w:r w:rsidR="0040140E" w:rsidRPr="007219B5">
        <w:t>lass</w:t>
      </w:r>
      <w:r w:rsidRPr="007219B5">
        <w:t>?</w:t>
      </w:r>
    </w:p>
    <w:p w:rsidR="00E7694E" w:rsidRDefault="0040140E" w:rsidP="00E7694E">
      <w:proofErr w:type="spellStart"/>
      <w:r>
        <w:t>eg</w:t>
      </w:r>
      <w:proofErr w:type="spellEnd"/>
      <w:r w:rsidR="00E7694E" w:rsidRPr="00E7694E">
        <w:t xml:space="preserve"> Emerging Professional, Member, Chartered Member</w:t>
      </w:r>
      <w:r>
        <w:t>, Fellow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E7694E" w:rsidRDefault="00E7694E" w:rsidP="00E7694E">
      <w:pPr>
        <w:pStyle w:val="Heading3"/>
      </w:pPr>
      <w:r>
        <w:br/>
      </w:r>
      <w:r w:rsidRPr="00E7694E">
        <w:t>How long have you been an engineer?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>
            <w:pPr>
              <w:rPr>
                <w:b/>
              </w:rPr>
            </w:pPr>
          </w:p>
        </w:tc>
      </w:tr>
    </w:tbl>
    <w:p w:rsidR="00E7694E" w:rsidRDefault="00E7694E" w:rsidP="00E7694E">
      <w:pPr>
        <w:pStyle w:val="Heading3"/>
      </w:pPr>
      <w:r>
        <w:br/>
      </w:r>
      <w:r w:rsidRPr="00E7694E">
        <w:t>Where are you located?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E7694E" w:rsidRDefault="00E7694E" w:rsidP="00E7694E">
      <w:pPr>
        <w:pStyle w:val="Heading3"/>
      </w:pPr>
      <w:r>
        <w:br/>
      </w:r>
      <w:r w:rsidRPr="00E7694E">
        <w:t>What’s your LinkedIn URL</w:t>
      </w:r>
      <w:r w:rsidR="0040140E">
        <w:t xml:space="preserve"> </w:t>
      </w:r>
      <w:r w:rsidR="0040140E" w:rsidRPr="001312A3">
        <w:rPr>
          <w:b w:val="0"/>
        </w:rPr>
        <w:t>(if applicable)</w:t>
      </w:r>
      <w:r w:rsidRPr="00E7694E">
        <w:t>?</w:t>
      </w:r>
      <w:r w:rsidR="0040140E">
        <w:t xml:space="preserve"> </w:t>
      </w:r>
    </w:p>
    <w:p w:rsidR="00E7694E" w:rsidRDefault="0040140E" w:rsidP="00E7694E">
      <w:r>
        <w:t>Your Linke</w:t>
      </w:r>
      <w:r w:rsidR="008B754D">
        <w:t>d</w:t>
      </w:r>
      <w:r>
        <w:t>In profile can be a helpful way for others to see your professional profile.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40140E" w:rsidRDefault="0040140E">
      <w:pPr>
        <w:spacing w:before="0"/>
        <w:rPr>
          <w:rFonts w:ascii="Arial" w:hAnsi="Arial"/>
          <w:b/>
          <w:color w:val="000000" w:themeColor="text1"/>
          <w:sz w:val="21"/>
        </w:rPr>
      </w:pPr>
    </w:p>
    <w:p w:rsidR="00E7694E" w:rsidRDefault="00E7694E" w:rsidP="00E7694E">
      <w:pPr>
        <w:pStyle w:val="Heading3"/>
      </w:pPr>
      <w:r w:rsidRPr="00E7694E"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>
            <w:pPr>
              <w:rPr>
                <w:b/>
              </w:rPr>
            </w:pPr>
          </w:p>
        </w:tc>
      </w:tr>
    </w:tbl>
    <w:p w:rsidR="00E7694E" w:rsidRDefault="00E7694E" w:rsidP="00E7694E">
      <w:pPr>
        <w:pStyle w:val="Heading3"/>
      </w:pPr>
      <w:r>
        <w:lastRenderedPageBreak/>
        <w:br/>
      </w:r>
      <w:r w:rsidRPr="00E7694E">
        <w:t xml:space="preserve">What’s your current </w:t>
      </w:r>
      <w:r w:rsidR="00182E1E">
        <w:t>role and aspirations</w:t>
      </w:r>
      <w:r w:rsidRPr="00E7694E">
        <w:t>?</w:t>
      </w:r>
    </w:p>
    <w:p w:rsidR="00E7694E" w:rsidRDefault="00E7694E" w:rsidP="00E7694E">
      <w:r w:rsidRPr="00E7694E">
        <w:t xml:space="preserve">The aim is to connect you with </w:t>
      </w:r>
      <w:r w:rsidR="00182E1E">
        <w:t xml:space="preserve">someone </w:t>
      </w:r>
      <w:r w:rsidRPr="00E7694E">
        <w:t xml:space="preserve">who aligns with your own career path and aspirations.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E7694E" w:rsidRDefault="00E7694E" w:rsidP="00E7694E">
      <w:pPr>
        <w:pStyle w:val="Heading3"/>
      </w:pPr>
      <w:r>
        <w:br/>
      </w:r>
      <w:r w:rsidRPr="00E7694E">
        <w:t>What are your greatest strengths?</w:t>
      </w:r>
    </w:p>
    <w:p w:rsidR="00E7694E" w:rsidRDefault="00E7694E" w:rsidP="00E7694E">
      <w:r>
        <w:t xml:space="preserve">Do your strengths lie in project management, leadership, design etc? We aim to connect mentees </w:t>
      </w:r>
      <w:r w:rsidR="0040140E">
        <w:br/>
      </w:r>
      <w:r>
        <w:t>who have an area of weakness with a mentor who shows strength in a particular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E7694E" w:rsidRDefault="00E7694E" w:rsidP="001312A3">
      <w:pPr>
        <w:pStyle w:val="Heading3"/>
      </w:pPr>
      <w:r>
        <w:br/>
      </w:r>
      <w:r w:rsidRPr="00E7694E">
        <w:t>What areas would you like to develop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E7694E" w:rsidRDefault="00E7694E" w:rsidP="00E7694E">
      <w:pPr>
        <w:pStyle w:val="Heading3"/>
      </w:pPr>
      <w:r>
        <w:br/>
      </w:r>
      <w:r w:rsidRPr="00E7694E">
        <w:t>What is the main thing you want to get out of this mentorship?</w:t>
      </w:r>
    </w:p>
    <w:p w:rsidR="00E7694E" w:rsidRDefault="00E7694E" w:rsidP="00E7694E">
      <w:r w:rsidRPr="00E7694E">
        <w:t>Do you want to give or receive general career advice and guidance, management/leadership development, expanding your networks? Tell us what you</w:t>
      </w:r>
      <w:r w:rsidR="0040140E">
        <w:t>’</w:t>
      </w:r>
      <w:r w:rsidRPr="00E7694E">
        <w:t>d like to get out of this relationship.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E7694E" w:rsidRDefault="00E7694E" w:rsidP="00E7694E">
      <w:pPr>
        <w:pStyle w:val="Heading3"/>
      </w:pPr>
      <w:r>
        <w:br/>
      </w:r>
      <w:r w:rsidRPr="00E7694E">
        <w:t>What’s your preferred channel of communication?</w:t>
      </w:r>
    </w:p>
    <w:p w:rsidR="00E7694E" w:rsidRDefault="00E7694E" w:rsidP="00E7694E">
      <w:r w:rsidRPr="00E7694E">
        <w:t xml:space="preserve">While </w:t>
      </w:r>
      <w:r w:rsidR="0040140E">
        <w:t xml:space="preserve">face-to-face </w:t>
      </w:r>
      <w:r w:rsidRPr="00E7694E">
        <w:t>meetings are ideal, it</w:t>
      </w:r>
      <w:r w:rsidR="0040140E">
        <w:t xml:space="preserve">’s </w:t>
      </w:r>
      <w:r w:rsidRPr="00E7694E">
        <w:t>not always going to be possible to be matched with someone in your location. How do you prefer to communicate?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E7694E" w:rsidRDefault="00182E1E">
      <w:pPr>
        <w:pStyle w:val="Heading3"/>
      </w:pPr>
      <w:r>
        <w:br/>
      </w:r>
      <w:r w:rsidRPr="00182E1E">
        <w:t>H</w:t>
      </w:r>
      <w:r w:rsidR="00E7694E" w:rsidRPr="00182E1E">
        <w:t>ow</w:t>
      </w:r>
      <w:r w:rsidR="00E7694E" w:rsidRPr="00E7694E">
        <w:t xml:space="preserve"> would you describe yourself?</w:t>
      </w:r>
    </w:p>
    <w:p w:rsidR="00E7694E" w:rsidRDefault="00E7694E" w:rsidP="00E7694E">
      <w:r>
        <w:t xml:space="preserve">Go wild here! Are you sporty, a foodie, a traveller, an avid reader? These areas of common interest are </w:t>
      </w:r>
      <w:r w:rsidR="00182E1E">
        <w:br/>
      </w:r>
      <w:r>
        <w:t xml:space="preserve">a good starting point for building a great mentor relationship.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94E" w:rsidTr="00EA1897">
        <w:trPr>
          <w:trHeight w:val="510"/>
        </w:trPr>
        <w:tc>
          <w:tcPr>
            <w:tcW w:w="9016" w:type="dxa"/>
          </w:tcPr>
          <w:p w:rsidR="00E7694E" w:rsidRDefault="00E7694E" w:rsidP="00EA1897"/>
        </w:tc>
      </w:tr>
    </w:tbl>
    <w:p w:rsidR="00E7694E" w:rsidRDefault="00E7694E" w:rsidP="00E7694E">
      <w:pPr>
        <w:pStyle w:val="Heading3"/>
      </w:pPr>
      <w:r>
        <w:br/>
      </w:r>
      <w:r w:rsidRPr="00E7694E">
        <w:t>In 3 years</w:t>
      </w:r>
      <w:r w:rsidR="00182E1E">
        <w:t xml:space="preserve">’ </w:t>
      </w:r>
      <w:r w:rsidRPr="00E7694E">
        <w:t>time, what would you like to be doing?</w:t>
      </w:r>
    </w:p>
    <w:p w:rsidR="00E7694E" w:rsidRDefault="00E7694E" w:rsidP="00E7694E">
      <w:r w:rsidRPr="00E7694E">
        <w:t>It may be challenging making realistic plans long</w:t>
      </w:r>
      <w:r w:rsidR="00182E1E">
        <w:t xml:space="preserve"> </w:t>
      </w:r>
      <w:r w:rsidRPr="00E7694E">
        <w:t xml:space="preserve">term, but it is helpful to ask yourself where you want </w:t>
      </w:r>
      <w:r w:rsidR="00182E1E">
        <w:br/>
      </w:r>
      <w:r w:rsidRPr="00E7694E">
        <w:t>to be in a few years-time.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521" w:rsidTr="00EA1897">
        <w:trPr>
          <w:trHeight w:val="510"/>
        </w:trPr>
        <w:tc>
          <w:tcPr>
            <w:tcW w:w="9016" w:type="dxa"/>
          </w:tcPr>
          <w:p w:rsidR="00283521" w:rsidRDefault="00283521" w:rsidP="00EA1897"/>
        </w:tc>
      </w:tr>
    </w:tbl>
    <w:p w:rsidR="00E7694E" w:rsidRDefault="00182E1E" w:rsidP="00283521">
      <w:pPr>
        <w:pStyle w:val="Heading3"/>
      </w:pPr>
      <w:r>
        <w:lastRenderedPageBreak/>
        <w:t>What are your top passions?</w:t>
      </w:r>
    </w:p>
    <w:p w:rsidR="00283521" w:rsidRDefault="00283521" w:rsidP="00283521">
      <w:r w:rsidRPr="00283521">
        <w:t>What makes you get up in the morning? What interests do you have outside of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521" w:rsidTr="00EA1897">
        <w:trPr>
          <w:trHeight w:val="510"/>
        </w:trPr>
        <w:tc>
          <w:tcPr>
            <w:tcW w:w="9016" w:type="dxa"/>
          </w:tcPr>
          <w:p w:rsidR="00283521" w:rsidRDefault="00283521" w:rsidP="00EA1897"/>
        </w:tc>
      </w:tr>
    </w:tbl>
    <w:p w:rsidR="00283521" w:rsidRDefault="00283521" w:rsidP="00283521">
      <w:pPr>
        <w:pStyle w:val="Heading3"/>
      </w:pPr>
      <w:r>
        <w:br/>
      </w:r>
      <w:r w:rsidRPr="00283521">
        <w:t>What are some challenges y</w:t>
      </w:r>
      <w:r w:rsidR="00182E1E">
        <w:t>ou’</w:t>
      </w:r>
      <w:r w:rsidRPr="00283521">
        <w:t xml:space="preserve">re experiencing and trying to overcome in your role </w:t>
      </w:r>
      <w:r w:rsidR="00182E1E">
        <w:br/>
      </w:r>
      <w:r w:rsidRPr="00283521">
        <w:t>at the moment?</w:t>
      </w:r>
    </w:p>
    <w:p w:rsidR="00283521" w:rsidRDefault="00283521" w:rsidP="00283521">
      <w:r w:rsidRPr="00283521">
        <w:t>Are you struggling with an issue at work? Are you having trouble transitioning to another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521" w:rsidTr="00EA1897">
        <w:trPr>
          <w:trHeight w:val="510"/>
        </w:trPr>
        <w:tc>
          <w:tcPr>
            <w:tcW w:w="9016" w:type="dxa"/>
          </w:tcPr>
          <w:p w:rsidR="00283521" w:rsidRDefault="00283521" w:rsidP="00EA1897"/>
        </w:tc>
      </w:tr>
    </w:tbl>
    <w:p w:rsidR="00283521" w:rsidRDefault="00283521" w:rsidP="00283521">
      <w:pPr>
        <w:pStyle w:val="Heading3"/>
      </w:pPr>
      <w:r>
        <w:br/>
      </w:r>
      <w:r w:rsidRPr="00283521">
        <w:t>Describe your ideal mentor or mentee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521" w:rsidTr="00EA1897">
        <w:trPr>
          <w:trHeight w:val="510"/>
        </w:trPr>
        <w:tc>
          <w:tcPr>
            <w:tcW w:w="9016" w:type="dxa"/>
          </w:tcPr>
          <w:p w:rsidR="00283521" w:rsidRDefault="00283521" w:rsidP="00EA1897"/>
        </w:tc>
      </w:tr>
    </w:tbl>
    <w:p w:rsidR="00283521" w:rsidRDefault="00283521" w:rsidP="00283521">
      <w:pPr>
        <w:pStyle w:val="Heading3"/>
      </w:pPr>
      <w:r>
        <w:br/>
      </w:r>
      <w:r w:rsidRPr="00283521">
        <w:t>What does mentorship mean to you?</w:t>
      </w:r>
    </w:p>
    <w:p w:rsidR="00283521" w:rsidRDefault="00283521" w:rsidP="00283521">
      <w:r w:rsidRPr="00283521">
        <w:t>Mentorship is a great tool in your development and something you need to commit to. What does mentoring mean to you? What will you give to the mentoring relationship?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521" w:rsidTr="00EA1897">
        <w:trPr>
          <w:trHeight w:val="510"/>
        </w:trPr>
        <w:tc>
          <w:tcPr>
            <w:tcW w:w="9016" w:type="dxa"/>
          </w:tcPr>
          <w:p w:rsidR="00283521" w:rsidRDefault="00283521" w:rsidP="00EA1897"/>
        </w:tc>
      </w:tr>
    </w:tbl>
    <w:p w:rsidR="00283521" w:rsidRDefault="00283521" w:rsidP="00283521">
      <w:pPr>
        <w:pStyle w:val="Heading3"/>
      </w:pPr>
      <w:r>
        <w:br/>
      </w:r>
      <w:r w:rsidRPr="00283521">
        <w:t>Additional information</w:t>
      </w:r>
    </w:p>
    <w:p w:rsidR="00283521" w:rsidRDefault="00283521" w:rsidP="00283521">
      <w:r w:rsidRPr="00283521">
        <w:t>Is there any additional information that you would like to share with us?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3521" w:rsidTr="00EA1897">
        <w:trPr>
          <w:trHeight w:val="510"/>
        </w:trPr>
        <w:tc>
          <w:tcPr>
            <w:tcW w:w="9016" w:type="dxa"/>
          </w:tcPr>
          <w:p w:rsidR="00283521" w:rsidRDefault="00283521" w:rsidP="00EA1897"/>
        </w:tc>
      </w:tr>
    </w:tbl>
    <w:p w:rsidR="00182E1E" w:rsidRDefault="00182E1E" w:rsidP="00283521"/>
    <w:p w:rsidR="00283521" w:rsidRPr="001312A3" w:rsidRDefault="00182E1E" w:rsidP="00283521">
      <w:pPr>
        <w:rPr>
          <w:rStyle w:val="Hyperlink"/>
        </w:rPr>
      </w:pPr>
      <w:r w:rsidRPr="001312A3">
        <w:rPr>
          <w:b/>
        </w:rPr>
        <w:t>Send your</w:t>
      </w:r>
      <w:r w:rsidR="00283521" w:rsidRPr="001312A3">
        <w:rPr>
          <w:b/>
        </w:rPr>
        <w:t xml:space="preserve"> completed </w:t>
      </w:r>
      <w:r w:rsidRPr="001312A3">
        <w:rPr>
          <w:b/>
        </w:rPr>
        <w:t xml:space="preserve">form </w:t>
      </w:r>
      <w:r w:rsidR="00283521" w:rsidRPr="001312A3">
        <w:rPr>
          <w:b/>
        </w:rPr>
        <w:t xml:space="preserve">and signed Mentoring Code of Conduct to </w:t>
      </w:r>
      <w:r w:rsidRPr="001312A3">
        <w:rPr>
          <w:b/>
        </w:rPr>
        <w:t xml:space="preserve">our </w:t>
      </w:r>
      <w:r w:rsidR="00283521" w:rsidRPr="001312A3">
        <w:rPr>
          <w:b/>
        </w:rPr>
        <w:t xml:space="preserve">Mentoring Manager at </w:t>
      </w:r>
      <w:hyperlink r:id="rId9" w:history="1">
        <w:r w:rsidRPr="00182E1E">
          <w:rPr>
            <w:rStyle w:val="Hyperlink"/>
          </w:rPr>
          <w:t>mentorme@engineeringnz.org</w:t>
        </w:r>
      </w:hyperlink>
      <w:r w:rsidR="00283521" w:rsidRPr="001312A3">
        <w:rPr>
          <w:rStyle w:val="Hyperlink"/>
        </w:rPr>
        <w:t xml:space="preserve"> </w:t>
      </w:r>
    </w:p>
    <w:sectPr w:rsidR="00283521" w:rsidRPr="001312A3" w:rsidSect="00313760"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96" w:rsidRDefault="00F97496" w:rsidP="009A74F2">
      <w:r>
        <w:separator/>
      </w:r>
    </w:p>
  </w:endnote>
  <w:endnote w:type="continuationSeparator" w:id="0">
    <w:p w:rsidR="00F97496" w:rsidRDefault="00F97496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7E" w:rsidRPr="00AA723D" w:rsidRDefault="00182E1E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</w:t>
    </w:r>
    <w:r w:rsidRPr="00670ECB">
      <w:rPr>
        <w:spacing w:val="20"/>
      </w:rPr>
      <w:t>::</w:t>
    </w:r>
    <w:r>
      <w:t xml:space="preserve"> Mentoring pilot programme – Mentor Matching Form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2E5D91">
      <w:rPr>
        <w:b/>
        <w:szCs w:val="16"/>
      </w:rPr>
      <w:t>3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2E5D91">
      <w:rPr>
        <w:b/>
        <w:szCs w:val="16"/>
      </w:rPr>
      <w:t>3</w:t>
    </w:r>
    <w:r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CB" w:rsidRPr="00AA723D" w:rsidRDefault="00670ECB" w:rsidP="00670EC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</w:t>
    </w:r>
    <w:r w:rsidRPr="00670ECB">
      <w:rPr>
        <w:spacing w:val="20"/>
      </w:rPr>
      <w:t>::</w:t>
    </w:r>
    <w:r>
      <w:t xml:space="preserve"> </w:t>
    </w:r>
    <w:r w:rsidR="00182E1E">
      <w:t>Mentoring pilot programme – Mentor Matching Form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2E5D91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2E5D91">
      <w:rPr>
        <w:b/>
        <w:szCs w:val="16"/>
      </w:rPr>
      <w:t>3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96" w:rsidRDefault="00F97496" w:rsidP="009A74F2">
      <w:r>
        <w:separator/>
      </w:r>
    </w:p>
  </w:footnote>
  <w:footnote w:type="continuationSeparator" w:id="0">
    <w:p w:rsidR="00F97496" w:rsidRDefault="00F97496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F9" w:rsidRDefault="0040140E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829DFC0" wp14:editId="69798E48">
              <wp:simplePos x="0" y="0"/>
              <wp:positionH relativeFrom="column">
                <wp:posOffset>2343150</wp:posOffset>
              </wp:positionH>
              <wp:positionV relativeFrom="paragraph">
                <wp:posOffset>319405</wp:posOffset>
              </wp:positionV>
              <wp:extent cx="3497580" cy="1303020"/>
              <wp:effectExtent l="0" t="0" r="7620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7580" cy="1303020"/>
                        <a:chOff x="0" y="0"/>
                        <a:chExt cx="3497580" cy="130302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0880" cy="822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 bwMode="auto">
                        <a:xfrm>
                          <a:off x="7620" y="853440"/>
                          <a:ext cx="348996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40E" w:rsidRPr="001312A3" w:rsidRDefault="0040140E" w:rsidP="0040140E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1312A3">
                              <w:rPr>
                                <w:sz w:val="32"/>
                                <w:szCs w:val="32"/>
                              </w:rPr>
                              <w:t>auckland pilot programme</w:t>
                            </w:r>
                          </w:p>
                          <w:p w:rsidR="0040140E" w:rsidRPr="001312A3" w:rsidRDefault="0040140E" w:rsidP="004014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29DFC0" id="Group 4" o:spid="_x0000_s1026" style="position:absolute;margin-left:184.5pt;margin-top:25.15pt;width:275.4pt;height:102.6pt;z-index:251661312" coordsize="34975,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32308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76;top:8534;width:34899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<v:textbox inset="0,0,0,0">
                  <w:txbxContent>
                    <w:p w:rsidR="0040140E" w:rsidRPr="001312A3" w:rsidRDefault="0040140E" w:rsidP="0040140E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1312A3">
                        <w:rPr>
                          <w:sz w:val="32"/>
                          <w:szCs w:val="32"/>
                        </w:rPr>
                        <w:t>auckland pilot programme</w:t>
                      </w:r>
                    </w:p>
                    <w:p w:rsidR="0040140E" w:rsidRPr="001312A3" w:rsidRDefault="0040140E" w:rsidP="004014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15AF9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F7C75D7" wp14:editId="24C1A1A2">
          <wp:simplePos x="0" y="0"/>
          <wp:positionH relativeFrom="page">
            <wp:posOffset>624840</wp:posOffset>
          </wp:positionH>
          <wp:positionV relativeFrom="paragraph">
            <wp:posOffset>-86360</wp:posOffset>
          </wp:positionV>
          <wp:extent cx="1317625" cy="170942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Z_Logo_Stacked_RGB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5" t="15760" r="18698" b="15764"/>
                  <a:stretch/>
                </pic:blipFill>
                <pic:spPr bwMode="auto">
                  <a:xfrm>
                    <a:off x="0" y="0"/>
                    <a:ext cx="1317625" cy="1709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EB67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6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7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9">
    <w:nsid w:val="52DA4068"/>
    <w:multiLevelType w:val="multilevel"/>
    <w:tmpl w:val="102E221C"/>
    <w:lvl w:ilvl="0">
      <w:start w:val="1"/>
      <w:numFmt w:val="decimal"/>
      <w:pStyle w:val="ListParagrap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1"/>
        </w:tabs>
        <w:ind w:left="1071" w:hanging="35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1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2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3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791F69E9"/>
    <w:multiLevelType w:val="multilevel"/>
    <w:tmpl w:val="C6D2D92E"/>
    <w:numStyleLink w:val="Numbers"/>
  </w:abstractNum>
  <w:abstractNum w:abstractNumId="15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5"/>
  </w:num>
  <w:num w:numId="9">
    <w:abstractNumId w:val="6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9"/>
  </w:num>
  <w:num w:numId="15">
    <w:abstractNumId w:val="15"/>
  </w:num>
  <w:num w:numId="16">
    <w:abstractNumId w:val="3"/>
  </w:num>
  <w:num w:numId="17">
    <w:abstractNumId w:val="7"/>
  </w:num>
  <w:num w:numId="18">
    <w:abstractNumId w:val="2"/>
  </w:num>
  <w:num w:numId="19">
    <w:abstractNumId w:val="12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95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E"/>
    <w:rsid w:val="0000237F"/>
    <w:rsid w:val="000076DB"/>
    <w:rsid w:val="000149E9"/>
    <w:rsid w:val="00015BF2"/>
    <w:rsid w:val="00025952"/>
    <w:rsid w:val="00026BFE"/>
    <w:rsid w:val="00041C73"/>
    <w:rsid w:val="00054131"/>
    <w:rsid w:val="00056F29"/>
    <w:rsid w:val="0005774B"/>
    <w:rsid w:val="00060C7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C202E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1447"/>
    <w:rsid w:val="000F146A"/>
    <w:rsid w:val="000F6716"/>
    <w:rsid w:val="000F6989"/>
    <w:rsid w:val="000F6C3B"/>
    <w:rsid w:val="00100393"/>
    <w:rsid w:val="00100D77"/>
    <w:rsid w:val="00102EC4"/>
    <w:rsid w:val="00111547"/>
    <w:rsid w:val="00115D2A"/>
    <w:rsid w:val="001176AD"/>
    <w:rsid w:val="00120052"/>
    <w:rsid w:val="00120820"/>
    <w:rsid w:val="00125F5B"/>
    <w:rsid w:val="0013050F"/>
    <w:rsid w:val="001312A3"/>
    <w:rsid w:val="001351CB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5267"/>
    <w:rsid w:val="00176720"/>
    <w:rsid w:val="00182E1E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5E99"/>
    <w:rsid w:val="001D1E82"/>
    <w:rsid w:val="001D249B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3521"/>
    <w:rsid w:val="00286274"/>
    <w:rsid w:val="002923A4"/>
    <w:rsid w:val="00297A05"/>
    <w:rsid w:val="002A7703"/>
    <w:rsid w:val="002A7F64"/>
    <w:rsid w:val="002B22E8"/>
    <w:rsid w:val="002B776A"/>
    <w:rsid w:val="002C3244"/>
    <w:rsid w:val="002D10C2"/>
    <w:rsid w:val="002E5D91"/>
    <w:rsid w:val="002E6936"/>
    <w:rsid w:val="002E757E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D0BFB"/>
    <w:rsid w:val="003D17AA"/>
    <w:rsid w:val="003D51B0"/>
    <w:rsid w:val="003E0755"/>
    <w:rsid w:val="003E5815"/>
    <w:rsid w:val="003E59EB"/>
    <w:rsid w:val="003F0B94"/>
    <w:rsid w:val="003F2BDD"/>
    <w:rsid w:val="003F5500"/>
    <w:rsid w:val="0040140E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C1986"/>
    <w:rsid w:val="004C5BD9"/>
    <w:rsid w:val="004C75F1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7FDE"/>
    <w:rsid w:val="005B2CCA"/>
    <w:rsid w:val="005B4C82"/>
    <w:rsid w:val="005C7C8E"/>
    <w:rsid w:val="005D0118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0ECB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7037F1"/>
    <w:rsid w:val="007131BA"/>
    <w:rsid w:val="007166E6"/>
    <w:rsid w:val="00716844"/>
    <w:rsid w:val="0071764E"/>
    <w:rsid w:val="00724ED9"/>
    <w:rsid w:val="00724F9F"/>
    <w:rsid w:val="00725893"/>
    <w:rsid w:val="00732D5F"/>
    <w:rsid w:val="00746057"/>
    <w:rsid w:val="00755264"/>
    <w:rsid w:val="0075688D"/>
    <w:rsid w:val="0075755E"/>
    <w:rsid w:val="0076680E"/>
    <w:rsid w:val="007675E1"/>
    <w:rsid w:val="007737B5"/>
    <w:rsid w:val="00792619"/>
    <w:rsid w:val="00797D9B"/>
    <w:rsid w:val="007A09DC"/>
    <w:rsid w:val="007A3540"/>
    <w:rsid w:val="007B0A17"/>
    <w:rsid w:val="007C1B26"/>
    <w:rsid w:val="007E27BA"/>
    <w:rsid w:val="007E47F5"/>
    <w:rsid w:val="007E63CA"/>
    <w:rsid w:val="007F4DC7"/>
    <w:rsid w:val="008001C2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50C2B"/>
    <w:rsid w:val="0085751A"/>
    <w:rsid w:val="008630B0"/>
    <w:rsid w:val="008727A4"/>
    <w:rsid w:val="008747A2"/>
    <w:rsid w:val="008772E2"/>
    <w:rsid w:val="008828CC"/>
    <w:rsid w:val="008871EE"/>
    <w:rsid w:val="008906CC"/>
    <w:rsid w:val="00892D21"/>
    <w:rsid w:val="008B12A3"/>
    <w:rsid w:val="008B41B2"/>
    <w:rsid w:val="008B463E"/>
    <w:rsid w:val="008B6D04"/>
    <w:rsid w:val="008B754D"/>
    <w:rsid w:val="008B77D9"/>
    <w:rsid w:val="008C153B"/>
    <w:rsid w:val="008C1D74"/>
    <w:rsid w:val="008D3A71"/>
    <w:rsid w:val="008D3DEE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10474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1BF4"/>
    <w:rsid w:val="00961C86"/>
    <w:rsid w:val="009703CD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5B67"/>
    <w:rsid w:val="00AA658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EAB"/>
    <w:rsid w:val="00BF252C"/>
    <w:rsid w:val="00BF30E4"/>
    <w:rsid w:val="00C0067F"/>
    <w:rsid w:val="00C03F52"/>
    <w:rsid w:val="00C107BA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DD6"/>
    <w:rsid w:val="00D4764A"/>
    <w:rsid w:val="00D51BEA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5AF9"/>
    <w:rsid w:val="00E42435"/>
    <w:rsid w:val="00E44DA5"/>
    <w:rsid w:val="00E52895"/>
    <w:rsid w:val="00E72E84"/>
    <w:rsid w:val="00E7694E"/>
    <w:rsid w:val="00E80F07"/>
    <w:rsid w:val="00E92AD0"/>
    <w:rsid w:val="00E93609"/>
    <w:rsid w:val="00E9757D"/>
    <w:rsid w:val="00EA391B"/>
    <w:rsid w:val="00EA5E58"/>
    <w:rsid w:val="00EA69D8"/>
    <w:rsid w:val="00EB4365"/>
    <w:rsid w:val="00EB58D2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97496"/>
    <w:rsid w:val="00FA5CDF"/>
    <w:rsid w:val="00FB3B94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6" w:unhideWhenUsed="0" w:qFormat="1"/>
    <w:lsdException w:name="heading 3" w:semiHidden="0" w:unhideWhenUsed="0" w:qFormat="1"/>
    <w:lsdException w:name="heading 4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caption" w:uiPriority="13"/>
    <w:lsdException w:name="List" w:unhideWhenUsed="0"/>
    <w:lsdException w:name="List Bullet" w:uiPriority="8" w:qFormat="1"/>
    <w:lsdException w:name="List Number" w:uiPriority="11" w:qFormat="1"/>
    <w:lsdException w:name="List 2" w:unhideWhenUsed="0"/>
    <w:lsdException w:name="List 3" w:unhideWhenUsed="0"/>
    <w:lsdException w:name="List Bullet 2" w:uiPriority="9" w:qFormat="1"/>
    <w:lsdException w:name="List Bullet 3" w:uiPriority="10" w:qFormat="1"/>
    <w:lsdException w:name="List Number 2" w:uiPriority="12" w:qFormat="1"/>
    <w:lsdException w:name="List Number 3" w:uiPriority="12"/>
    <w:lsdException w:name="Title" w:unhideWhenUsed="0"/>
    <w:lsdException w:name="List Continue 5" w:unhideWhenUsed="0"/>
    <w:lsdException w:name="Message Header" w:unhideWhenUsed="0"/>
    <w:lsdException w:name="Subtitle" w:semiHidden="0" w:unhideWhenUsed="0"/>
    <w:lsdException w:name="Salutation" w:unhideWhenUsed="0"/>
    <w:lsdException w:name="Body Text 2" w:qFormat="1"/>
    <w:lsdException w:name="Hyperlink" w:uiPriority="99"/>
    <w:lsdException w:name="Strong" w:unhideWhenUsed="0"/>
    <w:lsdException w:name="Emphasis" w:semiHidden="0" w:unhideWhenUsed="0"/>
    <w:lsdException w:name="Normal (Web)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unhideWhenUsed="0"/>
    <w:lsdException w:name="Intense Quote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unhideWhenUsed="0"/>
    <w:lsdException w:name="Intense Reference" w:unhideWhenUsed="0"/>
    <w:lsdException w:name="Book Title" w:unhideWhenUsed="0"/>
    <w:lsdException w:name="Bibliography" w:unhideWhenUsed="0"/>
    <w:lsdException w:name="TOC Heading" w:uiPriority="39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166E6"/>
    <w:pPr>
      <w:keepNext/>
      <w:keepLines/>
      <w:spacing w:before="240" w:after="80" w:line="280" w:lineRule="exact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725893"/>
    <w:pPr>
      <w:numPr>
        <w:numId w:val="14"/>
      </w:numPr>
      <w:spacing w:before="60" w:after="60"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7166E6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670ECB"/>
    <w:pPr>
      <w:spacing w:before="0"/>
    </w:pPr>
    <w:rPr>
      <w:rFonts w:ascii="Arial" w:hAnsi="Arial"/>
      <w:sz w:val="56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670ECB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0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670ECB"/>
    <w:rPr>
      <w:rFonts w:ascii="Arial" w:hAnsi="Arial" w:cs="Arial"/>
      <w:b w:val="0"/>
      <w:caps/>
      <w:color w:val="0069FF" w:themeColor="text2"/>
      <w:spacing w:val="-30"/>
      <w:sz w:val="56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670ECB"/>
    <w:rPr>
      <w:rFonts w:ascii="Arial Black" w:hAnsi="Arial Black" w:cs="Arial"/>
      <w:b w:val="0"/>
      <w:caps/>
      <w:color w:val="0069FF" w:themeColor="text2"/>
      <w:spacing w:val="-30"/>
      <w:sz w:val="60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</w:pPr>
  </w:style>
  <w:style w:type="paragraph" w:styleId="ListNumber3">
    <w:name w:val="List Number 3"/>
    <w:aliases w:val="Numbers 3"/>
    <w:basedOn w:val="ListParagraph"/>
    <w:autoRedefine/>
    <w:uiPriority w:val="12"/>
    <w:rsid w:val="00960E01"/>
    <w:pPr>
      <w:numPr>
        <w:ilvl w:val="2"/>
        <w:numId w:val="15"/>
      </w:numPr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3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725893"/>
    <w:rPr>
      <w:rFonts w:ascii="Calibri" w:hAnsi="Calibri" w:cs="Arial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670ECB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56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670ECB"/>
    <w:rPr>
      <w:rFonts w:ascii="Arial Black" w:eastAsiaTheme="majorEastAsia" w:hAnsi="Arial Black" w:cstheme="majorBidi"/>
      <w:bCs/>
      <w:caps/>
      <w:color w:val="0069FF" w:themeColor="text2"/>
      <w:spacing w:val="-15"/>
      <w:sz w:val="56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rsid w:val="009703CD"/>
    <w:pPr>
      <w:spacing w:before="120"/>
      <w:ind w:left="425"/>
    </w:pPr>
    <w:rPr>
      <w:rFonts w:ascii="Calibri" w:hAnsi="Calibri" w:cs="Arial"/>
      <w:szCs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52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6" w:unhideWhenUsed="0" w:qFormat="1"/>
    <w:lsdException w:name="heading 3" w:semiHidden="0" w:unhideWhenUsed="0" w:qFormat="1"/>
    <w:lsdException w:name="heading 4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caption" w:uiPriority="13"/>
    <w:lsdException w:name="List" w:unhideWhenUsed="0"/>
    <w:lsdException w:name="List Bullet" w:uiPriority="8" w:qFormat="1"/>
    <w:lsdException w:name="List Number" w:uiPriority="11" w:qFormat="1"/>
    <w:lsdException w:name="List 2" w:unhideWhenUsed="0"/>
    <w:lsdException w:name="List 3" w:unhideWhenUsed="0"/>
    <w:lsdException w:name="List Bullet 2" w:uiPriority="9" w:qFormat="1"/>
    <w:lsdException w:name="List Bullet 3" w:uiPriority="10" w:qFormat="1"/>
    <w:lsdException w:name="List Number 2" w:uiPriority="12" w:qFormat="1"/>
    <w:lsdException w:name="List Number 3" w:uiPriority="12"/>
    <w:lsdException w:name="Title" w:unhideWhenUsed="0"/>
    <w:lsdException w:name="List Continue 5" w:unhideWhenUsed="0"/>
    <w:lsdException w:name="Message Header" w:unhideWhenUsed="0"/>
    <w:lsdException w:name="Subtitle" w:semiHidden="0" w:unhideWhenUsed="0"/>
    <w:lsdException w:name="Salutation" w:unhideWhenUsed="0"/>
    <w:lsdException w:name="Body Text 2" w:qFormat="1"/>
    <w:lsdException w:name="Hyperlink" w:uiPriority="99"/>
    <w:lsdException w:name="Strong" w:unhideWhenUsed="0"/>
    <w:lsdException w:name="Emphasis" w:semiHidden="0" w:unhideWhenUsed="0"/>
    <w:lsdException w:name="Normal (Web)" w:uiPriority="99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unhideWhenUsed="0"/>
    <w:lsdException w:name="Intense Quote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unhideWhenUsed="0"/>
    <w:lsdException w:name="Intense Reference" w:unhideWhenUsed="0"/>
    <w:lsdException w:name="Book Title" w:unhideWhenUsed="0"/>
    <w:lsdException w:name="Bibliography" w:unhideWhenUsed="0"/>
    <w:lsdException w:name="TOC Heading" w:uiPriority="39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7166E6"/>
    <w:pPr>
      <w:keepNext/>
      <w:keepLines/>
      <w:spacing w:before="240" w:after="80" w:line="280" w:lineRule="exact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725893"/>
    <w:pPr>
      <w:numPr>
        <w:numId w:val="14"/>
      </w:numPr>
      <w:spacing w:before="60" w:after="60"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7166E6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670ECB"/>
    <w:pPr>
      <w:spacing w:before="0"/>
    </w:pPr>
    <w:rPr>
      <w:rFonts w:ascii="Arial" w:hAnsi="Arial"/>
      <w:sz w:val="56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670ECB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0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670ECB"/>
    <w:rPr>
      <w:rFonts w:ascii="Arial" w:hAnsi="Arial" w:cs="Arial"/>
      <w:b w:val="0"/>
      <w:caps/>
      <w:color w:val="0069FF" w:themeColor="text2"/>
      <w:spacing w:val="-30"/>
      <w:sz w:val="56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670ECB"/>
    <w:rPr>
      <w:rFonts w:ascii="Arial Black" w:hAnsi="Arial Black" w:cs="Arial"/>
      <w:b w:val="0"/>
      <w:caps/>
      <w:color w:val="0069FF" w:themeColor="text2"/>
      <w:spacing w:val="-30"/>
      <w:sz w:val="60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</w:pPr>
  </w:style>
  <w:style w:type="paragraph" w:styleId="ListNumber3">
    <w:name w:val="List Number 3"/>
    <w:aliases w:val="Numbers 3"/>
    <w:basedOn w:val="ListParagraph"/>
    <w:autoRedefine/>
    <w:uiPriority w:val="12"/>
    <w:rsid w:val="00960E01"/>
    <w:pPr>
      <w:numPr>
        <w:ilvl w:val="2"/>
        <w:numId w:val="15"/>
      </w:numPr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3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725893"/>
    <w:rPr>
      <w:rFonts w:ascii="Calibri" w:hAnsi="Calibri" w:cs="Arial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670ECB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56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670ECB"/>
    <w:rPr>
      <w:rFonts w:ascii="Arial Black" w:eastAsiaTheme="majorEastAsia" w:hAnsi="Arial Black" w:cstheme="majorBidi"/>
      <w:bCs/>
      <w:caps/>
      <w:color w:val="0069FF" w:themeColor="text2"/>
      <w:spacing w:val="-15"/>
      <w:sz w:val="56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rsid w:val="009703CD"/>
    <w:pPr>
      <w:spacing w:before="120"/>
      <w:ind w:left="425"/>
    </w:pPr>
    <w:rPr>
      <w:rFonts w:ascii="Calibri" w:hAnsi="Calibri" w:cs="Arial"/>
      <w:szCs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5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ntorme@engineeringnz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C5A9-3F28-494A-900A-5347BD06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Sword</dc:creator>
  <cp:lastModifiedBy>Amy Aldrich</cp:lastModifiedBy>
  <cp:revision>2</cp:revision>
  <cp:lastPrinted>2018-05-07T04:12:00Z</cp:lastPrinted>
  <dcterms:created xsi:type="dcterms:W3CDTF">2018-06-18T03:01:00Z</dcterms:created>
  <dcterms:modified xsi:type="dcterms:W3CDTF">2018-06-18T03:01:00Z</dcterms:modified>
</cp:coreProperties>
</file>